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22" w:rsidRDefault="00D46022" w:rsidP="00D46022">
      <w:pPr>
        <w:pStyle w:val="Titel"/>
      </w:pPr>
    </w:p>
    <w:p w:rsidR="00D46022" w:rsidRDefault="00D46022" w:rsidP="00D46022">
      <w:pPr>
        <w:pStyle w:val="Titel"/>
      </w:pPr>
    </w:p>
    <w:p w:rsidR="00D46022" w:rsidRDefault="00D46022" w:rsidP="00D46022">
      <w:pPr>
        <w:pStyle w:val="Titel"/>
      </w:pPr>
    </w:p>
    <w:p w:rsidR="00D46022" w:rsidRDefault="00D46022" w:rsidP="00D46022">
      <w:pPr>
        <w:pStyle w:val="Titel"/>
      </w:pPr>
    </w:p>
    <w:p w:rsidR="00D46022" w:rsidRDefault="00D46022" w:rsidP="00D46022">
      <w:pPr>
        <w:pStyle w:val="Titel"/>
      </w:pPr>
    </w:p>
    <w:p w:rsidR="00D46022" w:rsidRDefault="00D46022" w:rsidP="00D46022">
      <w:pPr>
        <w:pStyle w:val="Titel"/>
      </w:pPr>
    </w:p>
    <w:p w:rsidR="00D46022" w:rsidRDefault="00D46022" w:rsidP="00D46022">
      <w:pPr>
        <w:pStyle w:val="Titel"/>
      </w:pPr>
    </w:p>
    <w:p w:rsidR="00D46022" w:rsidRDefault="00D46022" w:rsidP="00D46022">
      <w:pPr>
        <w:pStyle w:val="Titel"/>
      </w:pPr>
    </w:p>
    <w:p w:rsidR="00D46022" w:rsidRDefault="00D46022" w:rsidP="00D46022">
      <w:pPr>
        <w:pStyle w:val="Titel"/>
      </w:pPr>
    </w:p>
    <w:p w:rsidR="00D46022" w:rsidRPr="00D46022" w:rsidRDefault="00D46022" w:rsidP="00D46022">
      <w:pPr>
        <w:pStyle w:val="Titel"/>
        <w:rPr>
          <w:rFonts w:asciiTheme="minorBidi" w:hAnsiTheme="minorBidi" w:cstheme="minorBidi"/>
          <w:color w:val="808080" w:themeColor="background1" w:themeShade="80"/>
          <w:sz w:val="96"/>
          <w:szCs w:val="96"/>
        </w:rPr>
      </w:pPr>
      <w:r w:rsidRPr="00D46022">
        <w:rPr>
          <w:rFonts w:asciiTheme="minorBidi" w:hAnsiTheme="minorBidi" w:cstheme="minorBidi"/>
          <w:color w:val="808080" w:themeColor="background1" w:themeShade="80"/>
          <w:sz w:val="96"/>
          <w:szCs w:val="96"/>
        </w:rPr>
        <w:t xml:space="preserve">Bewerbung </w:t>
      </w:r>
    </w:p>
    <w:p w:rsidR="00D46022" w:rsidRPr="00D46022" w:rsidRDefault="00045623" w:rsidP="00045623">
      <w:pPr>
        <w:pBdr>
          <w:bottom w:val="single" w:sz="4" w:space="1" w:color="auto"/>
        </w:pBdr>
        <w:rPr>
          <w:rFonts w:asciiTheme="minorBidi" w:hAnsiTheme="minorBidi"/>
          <w:sz w:val="72"/>
          <w:szCs w:val="72"/>
        </w:rPr>
      </w:pPr>
      <w:r>
        <w:rPr>
          <w:rFonts w:asciiTheme="minorBidi" w:hAnsiTheme="minorBidi"/>
          <w:sz w:val="72"/>
          <w:szCs w:val="72"/>
        </w:rPr>
        <w:t>[Vorname] [Nachname]</w:t>
      </w:r>
      <w:r w:rsidR="00D46022" w:rsidRPr="00D46022">
        <w:rPr>
          <w:rFonts w:asciiTheme="minorBidi" w:hAnsiTheme="minorBidi"/>
          <w:sz w:val="72"/>
          <w:szCs w:val="72"/>
        </w:rPr>
        <w:softHyphen/>
      </w:r>
    </w:p>
    <w:p w:rsidR="00D46022" w:rsidRDefault="00D46022">
      <w:r>
        <w:br w:type="page"/>
      </w:r>
    </w:p>
    <w:p w:rsidR="000E26C1" w:rsidRPr="00633475" w:rsidRDefault="000E26C1"/>
    <w:tbl>
      <w:tblPr>
        <w:tblW w:w="5000" w:type="pct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4"/>
        <w:gridCol w:w="4696"/>
      </w:tblGrid>
      <w:tr w:rsidR="0027161A" w:rsidRPr="00633475" w:rsidTr="009E1A0C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0E26C1" w:rsidRPr="00633475" w:rsidRDefault="000E26C1">
            <w:pPr>
              <w:spacing w:after="0" w:line="240" w:lineRule="auto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4429"/>
            </w:tblGrid>
            <w:tr w:rsidR="000E26C1" w:rsidRPr="00633475" w:rsidTr="00245EB0">
              <w:trPr>
                <w:trHeight w:val="1080"/>
              </w:trPr>
              <w:tc>
                <w:tcPr>
                  <w:tcW w:w="238" w:type="dxa"/>
                </w:tcPr>
                <w:p w:rsidR="000E26C1" w:rsidRPr="00633475" w:rsidRDefault="000E26C1">
                  <w:pPr>
                    <w:pStyle w:val="Empfngeradresse"/>
                    <w:spacing w:after="0" w:line="240" w:lineRule="auto"/>
                  </w:pPr>
                </w:p>
              </w:tc>
              <w:tc>
                <w:tcPr>
                  <w:tcW w:w="4484" w:type="dxa"/>
                </w:tcPr>
                <w:p w:rsidR="000E26C1" w:rsidRPr="00633475" w:rsidRDefault="000E26C1">
                  <w:pPr>
                    <w:pStyle w:val="NamedesEmpfngers"/>
                    <w:spacing w:after="0" w:line="240" w:lineRule="auto"/>
                  </w:pPr>
                </w:p>
              </w:tc>
            </w:tr>
            <w:tr w:rsidR="000E26C1" w:rsidRPr="00633475">
              <w:tc>
                <w:tcPr>
                  <w:tcW w:w="238" w:type="dxa"/>
                </w:tcPr>
                <w:p w:rsidR="000E26C1" w:rsidRPr="00633475" w:rsidRDefault="000E26C1">
                  <w:pPr>
                    <w:pStyle w:val="KeinLeerraum"/>
                    <w:rPr>
                      <w:color w:val="9FB8CD" w:themeColor="accent2"/>
                      <w:sz w:val="36"/>
                      <w:szCs w:val="36"/>
                    </w:rPr>
                  </w:pPr>
                </w:p>
              </w:tc>
              <w:tc>
                <w:tcPr>
                  <w:tcW w:w="4484" w:type="dxa"/>
                </w:tcPr>
                <w:p w:rsidR="000E26C1" w:rsidRPr="00633475" w:rsidRDefault="000E26C1" w:rsidP="00D40FAB">
                  <w:pPr>
                    <w:pStyle w:val="Empfngeradresse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0E26C1" w:rsidRPr="00633475" w:rsidRDefault="000E26C1">
            <w:pPr>
              <w:pStyle w:val="Empfngeradresse"/>
              <w:spacing w:after="0" w:line="240" w:lineRule="auto"/>
            </w:pPr>
          </w:p>
        </w:tc>
        <w:tc>
          <w:tcPr>
            <w:tcW w:w="4738" w:type="dxa"/>
          </w:tcPr>
          <w:sdt>
            <w:sdtPr>
              <w:rPr>
                <w:rFonts w:ascii="Arial Black" w:hAnsi="Arial Black"/>
                <w:sz w:val="24"/>
              </w:rPr>
              <w:id w:val="132277233"/>
              <w:placeholder>
                <w:docPart w:val="D91ED11A66EE465C9D0860C7EAC568D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0E26C1" w:rsidRPr="00633475" w:rsidRDefault="00045623">
                <w:pPr>
                  <w:pStyle w:val="NamedesAbsenders"/>
                  <w:spacing w:after="0" w:line="240" w:lineRule="auto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[Vorname] [Nachname]</w:t>
                </w:r>
              </w:p>
            </w:sdtContent>
          </w:sdt>
          <w:p w:rsidR="000E26C1" w:rsidRPr="00633475" w:rsidRDefault="00045623">
            <w:pPr>
              <w:pStyle w:val="Absenderadresse"/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[Straße und Hausnummer]</w:t>
            </w:r>
          </w:p>
          <w:p w:rsidR="0074766B" w:rsidRPr="00633475" w:rsidRDefault="0074766B">
            <w:pPr>
              <w:pStyle w:val="Absenderadresse"/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633475">
              <w:rPr>
                <w:rFonts w:ascii="Arial" w:hAnsi="Arial" w:cs="Arial"/>
                <w:b/>
                <w:sz w:val="22"/>
              </w:rPr>
              <w:t>76275 Ettlingen</w:t>
            </w:r>
          </w:p>
          <w:p w:rsidR="000E26C1" w:rsidRDefault="00045623">
            <w:pPr>
              <w:pStyle w:val="Absenderadresse"/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[Telefonnummer]</w:t>
            </w:r>
          </w:p>
          <w:p w:rsidR="00045623" w:rsidRDefault="00045623" w:rsidP="00045623">
            <w:pPr>
              <w:pStyle w:val="Absenderadresse"/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[E-Mailadresse]</w:t>
            </w:r>
          </w:p>
          <w:p w:rsidR="00045623" w:rsidRPr="00633475" w:rsidRDefault="00045623">
            <w:pPr>
              <w:pStyle w:val="Absenderadresse"/>
              <w:spacing w:after="0" w:line="240" w:lineRule="auto"/>
            </w:pPr>
          </w:p>
        </w:tc>
      </w:tr>
    </w:tbl>
    <w:p w:rsidR="000E26C1" w:rsidRPr="00633475" w:rsidRDefault="000E26C1"/>
    <w:p w:rsidR="0074766B" w:rsidRPr="00633475" w:rsidRDefault="0074766B" w:rsidP="0074766B">
      <w:pPr>
        <w:pStyle w:val="Anrede"/>
        <w:jc w:val="right"/>
        <w:rPr>
          <w:rFonts w:ascii="Arial" w:hAnsi="Arial" w:cs="Arial"/>
          <w:b w:val="0"/>
        </w:rPr>
      </w:pPr>
      <w:r w:rsidRPr="00633475">
        <w:rPr>
          <w:rFonts w:ascii="Arial" w:hAnsi="Arial" w:cs="Arial"/>
          <w:b w:val="0"/>
        </w:rPr>
        <w:t xml:space="preserve">Ettlingen, </w:t>
      </w:r>
      <w:r w:rsidR="00045623">
        <w:rPr>
          <w:rFonts w:ascii="Arial" w:hAnsi="Arial" w:cs="Arial"/>
          <w:b w:val="0"/>
        </w:rPr>
        <w:fldChar w:fldCharType="begin"/>
      </w:r>
      <w:r w:rsidR="00045623">
        <w:rPr>
          <w:rFonts w:ascii="Arial" w:hAnsi="Arial" w:cs="Arial"/>
          <w:b w:val="0"/>
        </w:rPr>
        <w:instrText xml:space="preserve"> TIME \@ "dd.MM.yyyy" </w:instrText>
      </w:r>
      <w:r w:rsidR="00045623">
        <w:rPr>
          <w:rFonts w:ascii="Arial" w:hAnsi="Arial" w:cs="Arial"/>
          <w:b w:val="0"/>
        </w:rPr>
        <w:fldChar w:fldCharType="separate"/>
      </w:r>
      <w:r w:rsidR="004640AB">
        <w:rPr>
          <w:rFonts w:ascii="Arial" w:hAnsi="Arial" w:cs="Arial"/>
          <w:b w:val="0"/>
          <w:noProof/>
        </w:rPr>
        <w:t>28.02.2018</w:t>
      </w:r>
      <w:r w:rsidR="00045623">
        <w:rPr>
          <w:rFonts w:ascii="Arial" w:hAnsi="Arial" w:cs="Arial"/>
          <w:b w:val="0"/>
        </w:rPr>
        <w:fldChar w:fldCharType="end"/>
      </w:r>
    </w:p>
    <w:p w:rsidR="00D179AD" w:rsidRPr="00633475" w:rsidRDefault="008923C7" w:rsidP="00223698">
      <w:pPr>
        <w:pStyle w:val="Anrede"/>
        <w:rPr>
          <w:rFonts w:ascii="Arial" w:hAnsi="Arial" w:cs="Arial"/>
          <w:b w:val="0"/>
        </w:rPr>
      </w:pPr>
      <w:r w:rsidRPr="00633475">
        <w:rPr>
          <w:rFonts w:ascii="Arial" w:hAnsi="Arial" w:cs="Arial"/>
          <w:b w:val="0"/>
        </w:rPr>
        <w:t>Sehr geehrte Damen und Herren</w:t>
      </w:r>
      <w:r w:rsidR="00D179AD" w:rsidRPr="00633475">
        <w:rPr>
          <w:rFonts w:ascii="Arial" w:hAnsi="Arial" w:cs="Arial"/>
          <w:b w:val="0"/>
        </w:rPr>
        <w:t>,</w:t>
      </w:r>
    </w:p>
    <w:p w:rsidR="00985433" w:rsidRDefault="00633475" w:rsidP="005C383C">
      <w:pPr>
        <w:pStyle w:val="Gruformel"/>
        <w:spacing w:before="480" w:after="1000"/>
        <w:ind w:right="4"/>
        <w:contextualSpacing/>
        <w:rPr>
          <w:rFonts w:ascii="Arial" w:hAnsi="Arial" w:cs="Arial"/>
        </w:rPr>
      </w:pPr>
      <w:r w:rsidRPr="00633475">
        <w:rPr>
          <w:rFonts w:ascii="Arial" w:hAnsi="Arial" w:cs="Arial"/>
        </w:rPr>
        <w:t xml:space="preserve">mein Name ist </w:t>
      </w:r>
      <w:r w:rsidR="00045623">
        <w:rPr>
          <w:rFonts w:ascii="Arial" w:hAnsi="Arial" w:cs="Arial"/>
        </w:rPr>
        <w:t>[Vorname] [Nachname]</w:t>
      </w:r>
      <w:r w:rsidR="00535BB8" w:rsidRPr="00633475">
        <w:rPr>
          <w:rFonts w:ascii="Arial" w:hAnsi="Arial" w:cs="Arial"/>
        </w:rPr>
        <w:t xml:space="preserve"> </w:t>
      </w:r>
      <w:r w:rsidRPr="00633475">
        <w:rPr>
          <w:rFonts w:ascii="Arial" w:hAnsi="Arial" w:cs="Arial"/>
        </w:rPr>
        <w:t xml:space="preserve">und ich bin </w:t>
      </w:r>
      <w:r w:rsidR="00045623">
        <w:rPr>
          <w:rFonts w:ascii="Arial" w:hAnsi="Arial" w:cs="Arial"/>
        </w:rPr>
        <w:t xml:space="preserve">[Alter] </w:t>
      </w:r>
      <w:r w:rsidRPr="00633475">
        <w:rPr>
          <w:rFonts w:ascii="Arial" w:hAnsi="Arial" w:cs="Arial"/>
        </w:rPr>
        <w:t>Jahre alt</w:t>
      </w:r>
      <w:r w:rsidR="00535BB8" w:rsidRPr="00633475">
        <w:rPr>
          <w:rFonts w:ascii="Arial" w:hAnsi="Arial" w:cs="Arial"/>
        </w:rPr>
        <w:t>.</w:t>
      </w:r>
      <w:r w:rsidR="00D179AD" w:rsidRPr="00633475">
        <w:rPr>
          <w:rFonts w:ascii="Arial" w:hAnsi="Arial" w:cs="Arial"/>
        </w:rPr>
        <w:t xml:space="preserve"> </w:t>
      </w:r>
      <w:r w:rsidRPr="00633475">
        <w:rPr>
          <w:rFonts w:ascii="Arial" w:hAnsi="Arial" w:cs="Arial"/>
        </w:rPr>
        <w:t xml:space="preserve">Ich wurde </w:t>
      </w:r>
      <w:r w:rsidR="00972100">
        <w:rPr>
          <w:rFonts w:ascii="Arial" w:hAnsi="Arial" w:cs="Arial"/>
        </w:rPr>
        <w:t xml:space="preserve">in </w:t>
      </w:r>
      <w:r w:rsidR="00045623">
        <w:rPr>
          <w:rFonts w:ascii="Arial" w:hAnsi="Arial" w:cs="Arial"/>
        </w:rPr>
        <w:t xml:space="preserve">[Stadt/Land] </w:t>
      </w:r>
      <w:r w:rsidRPr="00633475">
        <w:rPr>
          <w:rFonts w:ascii="Arial" w:hAnsi="Arial" w:cs="Arial"/>
        </w:rPr>
        <w:t xml:space="preserve">geboren und bin vor </w:t>
      </w:r>
      <w:r w:rsidR="00045623">
        <w:rPr>
          <w:rFonts w:ascii="Arial" w:hAnsi="Arial" w:cs="Arial"/>
        </w:rPr>
        <w:t>[Zahl]</w:t>
      </w:r>
      <w:r w:rsidRPr="00633475">
        <w:rPr>
          <w:rFonts w:ascii="Arial" w:hAnsi="Arial" w:cs="Arial"/>
        </w:rPr>
        <w:t xml:space="preserve"> Jahren nach Deutschland gekommen. Mein </w:t>
      </w:r>
      <w:r w:rsidR="00045623">
        <w:rPr>
          <w:rFonts w:ascii="Arial" w:hAnsi="Arial" w:cs="Arial"/>
        </w:rPr>
        <w:t>Asyla</w:t>
      </w:r>
      <w:r w:rsidRPr="00633475">
        <w:rPr>
          <w:rFonts w:ascii="Arial" w:hAnsi="Arial" w:cs="Arial"/>
        </w:rPr>
        <w:t xml:space="preserve">ntrag ist </w:t>
      </w:r>
      <w:r w:rsidR="00045623">
        <w:rPr>
          <w:rFonts w:ascii="Arial" w:hAnsi="Arial" w:cs="Arial"/>
        </w:rPr>
        <w:t xml:space="preserve">aktuell </w:t>
      </w:r>
      <w:r>
        <w:rPr>
          <w:rFonts w:ascii="Arial" w:hAnsi="Arial" w:cs="Arial"/>
        </w:rPr>
        <w:t xml:space="preserve">noch </w:t>
      </w:r>
      <w:r w:rsidRPr="00633475">
        <w:rPr>
          <w:rFonts w:ascii="Arial" w:hAnsi="Arial" w:cs="Arial"/>
        </w:rPr>
        <w:t>in Bearbeitung.</w:t>
      </w:r>
      <w:r>
        <w:rPr>
          <w:rFonts w:ascii="Arial" w:hAnsi="Arial" w:cs="Arial"/>
        </w:rPr>
        <w:t xml:space="preserve"> </w:t>
      </w:r>
    </w:p>
    <w:p w:rsidR="00633475" w:rsidRDefault="00633475" w:rsidP="005C383C">
      <w:pPr>
        <w:pStyle w:val="Gruformel"/>
        <w:spacing w:before="480" w:after="1000"/>
        <w:ind w:right="4"/>
        <w:contextualSpacing/>
        <w:rPr>
          <w:rFonts w:ascii="Arial" w:hAnsi="Arial" w:cs="Arial"/>
        </w:rPr>
      </w:pPr>
    </w:p>
    <w:p w:rsidR="00633475" w:rsidRDefault="00972100" w:rsidP="00045623">
      <w:pPr>
        <w:pStyle w:val="Gruformel"/>
        <w:spacing w:before="480" w:after="1000"/>
        <w:ind w:right="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045623">
        <w:rPr>
          <w:rFonts w:ascii="Arial" w:hAnsi="Arial" w:cs="Arial"/>
        </w:rPr>
        <w:t>[Stadt/Land]</w:t>
      </w:r>
      <w:r>
        <w:rPr>
          <w:rFonts w:ascii="Arial" w:hAnsi="Arial" w:cs="Arial"/>
        </w:rPr>
        <w:t xml:space="preserve"> habe ich </w:t>
      </w:r>
      <w:r w:rsidR="00045623">
        <w:rPr>
          <w:rFonts w:ascii="Arial" w:hAnsi="Arial" w:cs="Arial"/>
        </w:rPr>
        <w:t>die [Name] Schule besucht. N</w:t>
      </w:r>
      <w:r w:rsidR="0000135C">
        <w:rPr>
          <w:rFonts w:ascii="Arial" w:hAnsi="Arial" w:cs="Arial"/>
        </w:rPr>
        <w:t xml:space="preserve">ach der Schule </w:t>
      </w:r>
      <w:r w:rsidR="00045623">
        <w:rPr>
          <w:rFonts w:ascii="Arial" w:hAnsi="Arial" w:cs="Arial"/>
        </w:rPr>
        <w:t>habe ich [Ausbildung/Uni/Arbeit]</w:t>
      </w:r>
      <w:r>
        <w:rPr>
          <w:rFonts w:ascii="Arial" w:hAnsi="Arial" w:cs="Arial"/>
        </w:rPr>
        <w:t>, bevor ich das Land verlassen musste</w:t>
      </w:r>
      <w:r w:rsidR="0000135C">
        <w:rPr>
          <w:rFonts w:ascii="Arial" w:hAnsi="Arial" w:cs="Arial"/>
        </w:rPr>
        <w:t xml:space="preserve">. In Deutschland habe ich </w:t>
      </w:r>
      <w:r w:rsidR="00045623">
        <w:rPr>
          <w:rFonts w:ascii="Arial" w:hAnsi="Arial" w:cs="Arial"/>
        </w:rPr>
        <w:t xml:space="preserve">[z.B. </w:t>
      </w:r>
      <w:proofErr w:type="gramStart"/>
      <w:r w:rsidR="00045623">
        <w:rPr>
          <w:rFonts w:ascii="Arial" w:hAnsi="Arial" w:cs="Arial"/>
        </w:rPr>
        <w:t xml:space="preserve">1 </w:t>
      </w:r>
      <w:r w:rsidR="0000135C">
        <w:rPr>
          <w:rFonts w:ascii="Arial" w:hAnsi="Arial" w:cs="Arial"/>
        </w:rPr>
        <w:t xml:space="preserve"> Jahr</w:t>
      </w:r>
      <w:proofErr w:type="gramEnd"/>
      <w:r w:rsidR="0000135C">
        <w:rPr>
          <w:rFonts w:ascii="Arial" w:hAnsi="Arial" w:cs="Arial"/>
        </w:rPr>
        <w:t xml:space="preserve"> die Berufsvorqualifizierungsklasse an der Be</w:t>
      </w:r>
      <w:r w:rsidR="0003473D">
        <w:rPr>
          <w:rFonts w:ascii="Arial" w:hAnsi="Arial" w:cs="Arial"/>
        </w:rPr>
        <w:t>r</w:t>
      </w:r>
      <w:r w:rsidR="0000135C">
        <w:rPr>
          <w:rFonts w:ascii="Arial" w:hAnsi="Arial" w:cs="Arial"/>
        </w:rPr>
        <w:t>tha-von-Suttner Schule besucht</w:t>
      </w:r>
      <w:r w:rsidR="00045623">
        <w:rPr>
          <w:rFonts w:ascii="Arial" w:hAnsi="Arial" w:cs="Arial"/>
        </w:rPr>
        <w:t>]</w:t>
      </w:r>
      <w:r w:rsidR="0000135C">
        <w:rPr>
          <w:rFonts w:ascii="Arial" w:hAnsi="Arial" w:cs="Arial"/>
        </w:rPr>
        <w:t xml:space="preserve">. </w:t>
      </w:r>
      <w:r w:rsidR="00045623">
        <w:rPr>
          <w:rFonts w:ascii="Arial" w:hAnsi="Arial" w:cs="Arial"/>
        </w:rPr>
        <w:t xml:space="preserve">[Zeitraum Praktikum oder praktische Arbeit: z.B. </w:t>
      </w:r>
      <w:r w:rsidR="0000135C">
        <w:rPr>
          <w:rFonts w:ascii="Arial" w:hAnsi="Arial" w:cs="Arial"/>
        </w:rPr>
        <w:t>Ende 2017 habe ich drei Monate als Helfer in einem Sanitärinstallationsbetrieb gearbeitet</w:t>
      </w:r>
      <w:r w:rsidR="00045623">
        <w:rPr>
          <w:rFonts w:ascii="Arial" w:hAnsi="Arial" w:cs="Arial"/>
        </w:rPr>
        <w:t>]</w:t>
      </w:r>
      <w:r w:rsidR="0000135C">
        <w:rPr>
          <w:rFonts w:ascii="Arial" w:hAnsi="Arial" w:cs="Arial"/>
        </w:rPr>
        <w:t xml:space="preserve">. </w:t>
      </w:r>
    </w:p>
    <w:p w:rsidR="0000135C" w:rsidRDefault="0000135C" w:rsidP="005C383C">
      <w:pPr>
        <w:pStyle w:val="Gruformel"/>
        <w:spacing w:before="480" w:after="1000"/>
        <w:ind w:right="4"/>
        <w:contextualSpacing/>
        <w:rPr>
          <w:rFonts w:ascii="Arial" w:hAnsi="Arial" w:cs="Arial"/>
        </w:rPr>
      </w:pPr>
    </w:p>
    <w:p w:rsidR="00985433" w:rsidRDefault="00045623" w:rsidP="0000135C">
      <w:pPr>
        <w:pStyle w:val="Gruformel"/>
        <w:spacing w:before="480" w:after="1000"/>
        <w:ind w:right="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[Meine Interessen, z.B.: </w:t>
      </w:r>
      <w:r w:rsidR="0000135C">
        <w:rPr>
          <w:rFonts w:ascii="Arial" w:hAnsi="Arial" w:cs="Arial"/>
        </w:rPr>
        <w:t>Ich möchte gerne weiter im handwerklichen Bereich tätig sein und interessiere mich deswegen für eine Ausbildung in diesem Bereich.</w:t>
      </w:r>
      <w:r>
        <w:rPr>
          <w:rFonts w:ascii="Arial" w:hAnsi="Arial" w:cs="Arial"/>
        </w:rPr>
        <w:t>]</w:t>
      </w:r>
      <w:r w:rsidR="0000135C">
        <w:rPr>
          <w:rFonts w:ascii="Arial" w:hAnsi="Arial" w:cs="Arial"/>
        </w:rPr>
        <w:t xml:space="preserve"> Ich würde mich freuen, wenn ich mich in Ihrem Betrieb vorstellen d</w:t>
      </w:r>
      <w:r w:rsidR="004640AB">
        <w:rPr>
          <w:rFonts w:ascii="Arial" w:hAnsi="Arial" w:cs="Arial"/>
        </w:rPr>
        <w:t>arf</w:t>
      </w:r>
      <w:r w:rsidR="0000135C">
        <w:rPr>
          <w:rFonts w:ascii="Arial" w:hAnsi="Arial" w:cs="Arial"/>
        </w:rPr>
        <w:t xml:space="preserve">. </w:t>
      </w:r>
    </w:p>
    <w:p w:rsidR="0000135C" w:rsidRPr="00633475" w:rsidRDefault="0000135C" w:rsidP="0000135C">
      <w:pPr>
        <w:pStyle w:val="Gruformel"/>
        <w:spacing w:before="480" w:after="1000"/>
        <w:ind w:right="4"/>
        <w:contextualSpacing/>
        <w:rPr>
          <w:rFonts w:ascii="Arial" w:hAnsi="Arial" w:cs="Arial"/>
        </w:rPr>
      </w:pPr>
    </w:p>
    <w:p w:rsidR="0074766B" w:rsidRPr="00633475" w:rsidRDefault="0074766B" w:rsidP="0074766B">
      <w:pPr>
        <w:pStyle w:val="Gruformel"/>
        <w:spacing w:before="480" w:after="1000"/>
        <w:contextualSpacing/>
        <w:rPr>
          <w:rFonts w:ascii="Arial" w:hAnsi="Arial" w:cs="Arial"/>
        </w:rPr>
      </w:pPr>
    </w:p>
    <w:p w:rsidR="000E26C1" w:rsidRPr="00633475" w:rsidRDefault="00633475" w:rsidP="0074766B">
      <w:pPr>
        <w:pStyle w:val="Gruformel"/>
        <w:spacing w:before="480" w:after="1000"/>
        <w:contextualSpacing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  <w:r w:rsidR="0074766B" w:rsidRPr="00633475">
        <w:rPr>
          <w:rFonts w:ascii="Arial" w:hAnsi="Arial" w:cs="Arial"/>
        </w:rPr>
        <w:t xml:space="preserve">, </w:t>
      </w:r>
    </w:p>
    <w:p w:rsidR="0074766B" w:rsidRPr="00633475" w:rsidRDefault="0074766B" w:rsidP="0074766B">
      <w:pPr>
        <w:pStyle w:val="Gruformel"/>
        <w:spacing w:before="480" w:after="1000"/>
        <w:contextualSpacing/>
        <w:rPr>
          <w:rFonts w:ascii="Arial" w:hAnsi="Arial" w:cs="Arial"/>
        </w:rPr>
      </w:pPr>
    </w:p>
    <w:p w:rsidR="00972100" w:rsidRDefault="00972100" w:rsidP="0074766B">
      <w:pPr>
        <w:pStyle w:val="Gruformel"/>
        <w:spacing w:before="480" w:after="1000"/>
        <w:contextualSpacing/>
        <w:rPr>
          <w:rFonts w:ascii="Arial" w:hAnsi="Arial" w:cs="Arial"/>
        </w:rPr>
      </w:pPr>
    </w:p>
    <w:p w:rsidR="00972100" w:rsidRDefault="00972100" w:rsidP="0074766B">
      <w:pPr>
        <w:pStyle w:val="Gruformel"/>
        <w:spacing w:before="480" w:after="1000"/>
        <w:contextualSpacing/>
        <w:rPr>
          <w:rFonts w:ascii="Arial" w:hAnsi="Arial" w:cs="Arial"/>
        </w:rPr>
      </w:pPr>
    </w:p>
    <w:p w:rsidR="00535BB8" w:rsidRPr="00633475" w:rsidRDefault="00045623" w:rsidP="00446218">
      <w:pPr>
        <w:pStyle w:val="Gruformel"/>
        <w:spacing w:before="480" w:after="1000"/>
        <w:contextualSpacing/>
        <w:rPr>
          <w:rFonts w:ascii="Arial" w:hAnsi="Arial" w:cs="Arial"/>
        </w:rPr>
      </w:pPr>
      <w:r>
        <w:rPr>
          <w:rFonts w:ascii="Arial" w:hAnsi="Arial" w:cs="Arial"/>
        </w:rPr>
        <w:t>[Vorname] [Nachname]</w:t>
      </w:r>
      <w:r w:rsidR="00535BB8" w:rsidRPr="00633475">
        <w:rPr>
          <w:rFonts w:ascii="Arial" w:hAnsi="Arial" w:cs="Arial"/>
        </w:rPr>
        <w:br w:type="page"/>
      </w:r>
    </w:p>
    <w:p w:rsidR="0074766B" w:rsidRPr="009B73FF" w:rsidRDefault="00045623" w:rsidP="0074766B">
      <w:pPr>
        <w:pStyle w:val="Gruformel"/>
        <w:spacing w:before="480" w:after="1000"/>
        <w:contextualSpacing/>
        <w:rPr>
          <w:rFonts w:ascii="Arial Black" w:hAnsi="Arial Black" w:cs="Arial"/>
          <w:color w:val="000000" w:themeColor="text1"/>
          <w:sz w:val="40"/>
          <w:szCs w:val="28"/>
        </w:rPr>
      </w:pPr>
      <w:r>
        <w:rPr>
          <w:rFonts w:ascii="Arial Black" w:hAnsi="Arial Black" w:cs="Arial"/>
          <w:noProof/>
          <w:color w:val="000000" w:themeColor="text1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4040372</wp:posOffset>
                </wp:positionH>
                <wp:positionV relativeFrom="paragraph">
                  <wp:posOffset>106326</wp:posOffset>
                </wp:positionV>
                <wp:extent cx="2062716" cy="2658139"/>
                <wp:effectExtent l="0" t="0" r="13970" b="2794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6" cy="26581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623" w:rsidRDefault="00045623" w:rsidP="00045623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318.15pt;margin-top:8.35pt;width:162.4pt;height:20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" fillcolor="#9fb8cd [3205]" strokecolor="#3e5c77 [1605]" strokeweight="1.5pt">
                <v:textbox>
                  <w:txbxContent>
                    <w:p w:rsidR="00045623" w:rsidRDefault="00045623" w:rsidP="00045623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8923C7" w:rsidRPr="009B73FF">
        <w:rPr>
          <w:rFonts w:ascii="Arial Black" w:hAnsi="Arial Black" w:cs="Arial"/>
          <w:color w:val="000000" w:themeColor="text1"/>
          <w:sz w:val="40"/>
          <w:szCs w:val="28"/>
        </w:rPr>
        <w:t>Lebenslauf</w:t>
      </w:r>
    </w:p>
    <w:p w:rsidR="00A72F7F" w:rsidRDefault="00A72F7F" w:rsidP="009B73FF">
      <w:pPr>
        <w:pStyle w:val="Gruformel"/>
        <w:spacing w:before="0"/>
        <w:ind w:right="4321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B73FF" w:rsidRPr="007153A4" w:rsidRDefault="00045623" w:rsidP="009B73FF">
      <w:pPr>
        <w:pStyle w:val="Gruformel"/>
        <w:spacing w:before="0"/>
        <w:ind w:right="4321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[Vorname] [Nachname]</w:t>
      </w:r>
    </w:p>
    <w:p w:rsidR="009B73FF" w:rsidRDefault="009B73FF" w:rsidP="009B73FF">
      <w:pPr>
        <w:pStyle w:val="Gruformel"/>
        <w:spacing w:before="0"/>
        <w:ind w:right="4321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B73FF">
        <w:rPr>
          <w:rFonts w:ascii="Arial" w:hAnsi="Arial" w:cs="Arial"/>
          <w:color w:val="000000" w:themeColor="text1"/>
          <w:sz w:val="20"/>
          <w:szCs w:val="20"/>
        </w:rPr>
        <w:t xml:space="preserve">Geboren </w:t>
      </w:r>
      <w:r w:rsidR="00045623">
        <w:rPr>
          <w:rFonts w:ascii="Arial" w:hAnsi="Arial" w:cs="Arial"/>
          <w:color w:val="000000" w:themeColor="text1"/>
          <w:sz w:val="20"/>
          <w:szCs w:val="20"/>
        </w:rPr>
        <w:t>[Datum]</w:t>
      </w:r>
      <w:r w:rsidRPr="009B73FF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r w:rsidR="00045623">
        <w:rPr>
          <w:rFonts w:ascii="Arial" w:hAnsi="Arial" w:cs="Arial"/>
          <w:color w:val="000000" w:themeColor="text1"/>
          <w:sz w:val="20"/>
          <w:szCs w:val="20"/>
        </w:rPr>
        <w:t>[Stadt], [Land]</w:t>
      </w:r>
    </w:p>
    <w:p w:rsidR="00045623" w:rsidRDefault="009B73FF" w:rsidP="00045623">
      <w:pPr>
        <w:pStyle w:val="Gruformel"/>
        <w:spacing w:before="0"/>
        <w:ind w:right="4321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Familienstand: </w:t>
      </w:r>
      <w:r w:rsidR="00045623">
        <w:rPr>
          <w:rFonts w:ascii="Arial" w:hAnsi="Arial" w:cs="Arial"/>
          <w:color w:val="000000" w:themeColor="text1"/>
          <w:sz w:val="20"/>
          <w:szCs w:val="20"/>
        </w:rPr>
        <w:t>[ledig/verheiratet</w:t>
      </w:r>
      <w:r w:rsidR="00B930EF">
        <w:rPr>
          <w:rFonts w:ascii="Arial" w:hAnsi="Arial" w:cs="Arial"/>
          <w:color w:val="000000" w:themeColor="text1"/>
          <w:sz w:val="20"/>
          <w:szCs w:val="20"/>
        </w:rPr>
        <w:t>/2 Kinder</w:t>
      </w:r>
      <w:r w:rsidR="00045623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B930EF" w:rsidRDefault="00B930EF" w:rsidP="00045623">
      <w:pPr>
        <w:pStyle w:val="Gruformel"/>
        <w:spacing w:before="0"/>
        <w:ind w:right="4321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B930EF" w:rsidRDefault="00B930EF" w:rsidP="00045623">
      <w:pPr>
        <w:pStyle w:val="Gruformel"/>
        <w:spacing w:before="0"/>
        <w:ind w:right="4321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A72F7F" w:rsidRDefault="00A72F7F" w:rsidP="00A72F7F">
      <w:pPr>
        <w:pStyle w:val="Gruformel"/>
        <w:spacing w:before="0"/>
        <w:ind w:right="4321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9B73FF" w:rsidRPr="00A72F7F" w:rsidRDefault="009B73FF" w:rsidP="009B73FF">
      <w:pPr>
        <w:pStyle w:val="Gruformel"/>
        <w:spacing w:before="480" w:after="1000"/>
        <w:contextualSpacing/>
        <w:rPr>
          <w:rFonts w:ascii="Arial Black" w:hAnsi="Arial Black" w:cs="Arial"/>
          <w:color w:val="000000" w:themeColor="text1"/>
          <w:sz w:val="28"/>
          <w:szCs w:val="28"/>
        </w:rPr>
      </w:pPr>
      <w:r w:rsidRPr="00A72F7F">
        <w:rPr>
          <w:rFonts w:ascii="Arial Black" w:hAnsi="Arial Black" w:cs="Arial"/>
          <w:color w:val="000000" w:themeColor="text1"/>
          <w:sz w:val="28"/>
          <w:szCs w:val="28"/>
        </w:rPr>
        <w:t>Ausbildung</w:t>
      </w:r>
    </w:p>
    <w:p w:rsidR="00535BB8" w:rsidRPr="004640AB" w:rsidRDefault="00045623" w:rsidP="0074766B">
      <w:pPr>
        <w:pStyle w:val="Gruformel"/>
        <w:spacing w:before="480" w:after="1000"/>
        <w:contextualSpacing/>
        <w:rPr>
          <w:rFonts w:ascii="Arial Black" w:hAnsi="Arial Black" w:cs="Arial"/>
          <w:color w:val="000000" w:themeColor="text1"/>
          <w:sz w:val="20"/>
          <w:szCs w:val="20"/>
        </w:rPr>
      </w:pPr>
      <w:r w:rsidRPr="004640AB">
        <w:rPr>
          <w:rFonts w:ascii="Arial Black" w:hAnsi="Arial Black" w:cs="Arial"/>
          <w:color w:val="000000" w:themeColor="text1"/>
          <w:sz w:val="20"/>
          <w:szCs w:val="20"/>
        </w:rPr>
        <w:t>[von-bis, z.B. 10/</w:t>
      </w:r>
      <w:r w:rsidR="00972100" w:rsidRPr="004640AB">
        <w:rPr>
          <w:rFonts w:ascii="Arial Black" w:hAnsi="Arial Black" w:cs="Arial"/>
          <w:color w:val="000000" w:themeColor="text1"/>
          <w:sz w:val="20"/>
          <w:szCs w:val="20"/>
        </w:rPr>
        <w:t>2003-</w:t>
      </w:r>
      <w:r w:rsidRPr="004640AB">
        <w:rPr>
          <w:rFonts w:ascii="Arial Black" w:hAnsi="Arial Black" w:cs="Arial"/>
          <w:color w:val="000000" w:themeColor="text1"/>
          <w:sz w:val="20"/>
          <w:szCs w:val="20"/>
        </w:rPr>
        <w:t>08/</w:t>
      </w:r>
      <w:r w:rsidR="00972100" w:rsidRPr="004640AB">
        <w:rPr>
          <w:rFonts w:ascii="Arial Black" w:hAnsi="Arial Black" w:cs="Arial"/>
          <w:color w:val="000000" w:themeColor="text1"/>
          <w:sz w:val="20"/>
          <w:szCs w:val="20"/>
        </w:rPr>
        <w:t>2009</w:t>
      </w:r>
      <w:r w:rsidRPr="004640AB">
        <w:rPr>
          <w:rFonts w:ascii="Arial Black" w:hAnsi="Arial Black" w:cs="Arial"/>
          <w:color w:val="000000" w:themeColor="text1"/>
          <w:sz w:val="20"/>
          <w:szCs w:val="20"/>
        </w:rPr>
        <w:t>]</w:t>
      </w:r>
      <w:r w:rsidR="00535BB8" w:rsidRPr="004640AB">
        <w:rPr>
          <w:rFonts w:ascii="Arial Black" w:hAnsi="Arial Black" w:cs="Arial"/>
          <w:color w:val="000000" w:themeColor="text1"/>
          <w:sz w:val="20"/>
          <w:szCs w:val="20"/>
        </w:rPr>
        <w:t xml:space="preserve"> </w:t>
      </w:r>
    </w:p>
    <w:p w:rsidR="00535BB8" w:rsidRPr="00045623" w:rsidRDefault="00972100" w:rsidP="00535BB8">
      <w:pPr>
        <w:pStyle w:val="Gruformel"/>
        <w:spacing w:before="0"/>
        <w:ind w:right="4321"/>
        <w:contextualSpacing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45623">
        <w:rPr>
          <w:rFonts w:ascii="Arial" w:hAnsi="Arial" w:cs="Arial"/>
          <w:color w:val="000000" w:themeColor="text1"/>
          <w:sz w:val="20"/>
          <w:szCs w:val="20"/>
          <w:lang w:val="en-US"/>
        </w:rPr>
        <w:t>Primary School</w:t>
      </w:r>
    </w:p>
    <w:p w:rsidR="00535BB8" w:rsidRPr="00045623" w:rsidRDefault="00535BB8" w:rsidP="00535BB8">
      <w:pPr>
        <w:pStyle w:val="Gruformel"/>
        <w:spacing w:before="0"/>
        <w:ind w:right="4321"/>
        <w:contextualSpacing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045623" w:rsidRPr="004640AB" w:rsidRDefault="00045623" w:rsidP="00045623">
      <w:pPr>
        <w:pStyle w:val="Gruformel"/>
        <w:spacing w:before="480" w:after="1000"/>
        <w:contextualSpacing/>
        <w:rPr>
          <w:rFonts w:ascii="Arial Black" w:hAnsi="Arial Black" w:cs="Arial"/>
          <w:color w:val="000000" w:themeColor="text1"/>
          <w:sz w:val="20"/>
          <w:szCs w:val="20"/>
          <w:lang w:val="en-US"/>
        </w:rPr>
      </w:pPr>
      <w:r w:rsidRPr="004640AB">
        <w:rPr>
          <w:rFonts w:ascii="Arial Black" w:hAnsi="Arial Black" w:cs="Arial"/>
          <w:color w:val="000000" w:themeColor="text1"/>
          <w:sz w:val="20"/>
          <w:szCs w:val="20"/>
          <w:lang w:val="en-US"/>
        </w:rPr>
        <w:t>[von-</w:t>
      </w:r>
      <w:proofErr w:type="spellStart"/>
      <w:r w:rsidRPr="004640AB">
        <w:rPr>
          <w:rFonts w:ascii="Arial Black" w:hAnsi="Arial Black" w:cs="Arial"/>
          <w:color w:val="000000" w:themeColor="text1"/>
          <w:sz w:val="20"/>
          <w:szCs w:val="20"/>
          <w:lang w:val="en-US"/>
        </w:rPr>
        <w:t>bis</w:t>
      </w:r>
      <w:proofErr w:type="spellEnd"/>
      <w:r w:rsidRPr="004640AB">
        <w:rPr>
          <w:rFonts w:ascii="Arial Black" w:hAnsi="Arial Black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4640AB">
        <w:rPr>
          <w:rFonts w:ascii="Arial Black" w:hAnsi="Arial Black" w:cs="Arial"/>
          <w:color w:val="000000" w:themeColor="text1"/>
          <w:sz w:val="20"/>
          <w:szCs w:val="20"/>
          <w:lang w:val="en-US"/>
        </w:rPr>
        <w:t>z.B</w:t>
      </w:r>
      <w:proofErr w:type="spellEnd"/>
      <w:r w:rsidRPr="004640AB">
        <w:rPr>
          <w:rFonts w:ascii="Arial Black" w:hAnsi="Arial Black" w:cs="Arial"/>
          <w:color w:val="000000" w:themeColor="text1"/>
          <w:sz w:val="20"/>
          <w:szCs w:val="20"/>
          <w:lang w:val="en-US"/>
        </w:rPr>
        <w:t xml:space="preserve">. 09/2015-07/2016] </w:t>
      </w:r>
    </w:p>
    <w:p w:rsidR="00045623" w:rsidRDefault="00045623" w:rsidP="00972100">
      <w:pPr>
        <w:pStyle w:val="Gruformel"/>
        <w:spacing w:before="0"/>
        <w:ind w:right="432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Berufsvorqualifizierungsklasse </w:t>
      </w:r>
    </w:p>
    <w:p w:rsidR="009A5C35" w:rsidRDefault="00045623" w:rsidP="00972100">
      <w:pPr>
        <w:pStyle w:val="Gruformel"/>
        <w:spacing w:before="0"/>
        <w:ind w:right="4321"/>
        <w:contextualSpacing/>
        <w:rPr>
          <w:rFonts w:ascii="Arial" w:hAnsi="Arial" w:cs="Arial"/>
        </w:rPr>
      </w:pPr>
      <w:r>
        <w:rPr>
          <w:rFonts w:ascii="Arial" w:hAnsi="Arial" w:cs="Arial"/>
        </w:rPr>
        <w:t>Bertha-von-Suttner Schule</w:t>
      </w:r>
    </w:p>
    <w:p w:rsidR="00045623" w:rsidRDefault="00045623" w:rsidP="00972100">
      <w:pPr>
        <w:pStyle w:val="Gruformel"/>
        <w:spacing w:before="0"/>
        <w:ind w:right="4321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045623" w:rsidRPr="00045623" w:rsidRDefault="00045623" w:rsidP="00972100">
      <w:pPr>
        <w:pStyle w:val="Gruformel"/>
        <w:spacing w:before="0"/>
        <w:ind w:right="4321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9A5C35" w:rsidRPr="00045623" w:rsidRDefault="009A5C35" w:rsidP="00972100">
      <w:pPr>
        <w:pStyle w:val="Gruformel"/>
        <w:spacing w:before="0"/>
        <w:ind w:right="4321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535BB8" w:rsidRPr="00A72F7F" w:rsidRDefault="008923C7" w:rsidP="00535BB8">
      <w:pPr>
        <w:pStyle w:val="Gruformel"/>
        <w:spacing w:before="480" w:after="1000"/>
        <w:contextualSpacing/>
        <w:rPr>
          <w:rFonts w:ascii="Arial Black" w:hAnsi="Arial Black" w:cs="Arial"/>
          <w:color w:val="000000" w:themeColor="text1"/>
          <w:sz w:val="28"/>
          <w:szCs w:val="28"/>
        </w:rPr>
      </w:pPr>
      <w:r w:rsidRPr="00A72F7F">
        <w:rPr>
          <w:rFonts w:ascii="Arial Black" w:hAnsi="Arial Black" w:cs="Arial"/>
          <w:color w:val="000000" w:themeColor="text1"/>
          <w:sz w:val="28"/>
          <w:szCs w:val="28"/>
        </w:rPr>
        <w:t>Kenntnisse</w:t>
      </w:r>
    </w:p>
    <w:p w:rsidR="00535BB8" w:rsidRPr="00633475" w:rsidRDefault="008923C7" w:rsidP="00535BB8">
      <w:pPr>
        <w:pStyle w:val="Gruformel"/>
        <w:spacing w:before="480" w:after="1000"/>
        <w:contextualSpacing/>
        <w:rPr>
          <w:rFonts w:ascii="Arial Black" w:hAnsi="Arial Black" w:cs="Arial"/>
          <w:color w:val="000000" w:themeColor="text1"/>
          <w:sz w:val="20"/>
        </w:rPr>
      </w:pPr>
      <w:r w:rsidRPr="00633475">
        <w:rPr>
          <w:rFonts w:ascii="Arial Black" w:hAnsi="Arial Black" w:cs="Arial"/>
          <w:color w:val="000000" w:themeColor="text1"/>
          <w:sz w:val="20"/>
        </w:rPr>
        <w:t>Sprachen</w:t>
      </w:r>
    </w:p>
    <w:p w:rsidR="00972100" w:rsidRDefault="00045623" w:rsidP="00535BB8">
      <w:pPr>
        <w:pStyle w:val="Gruformel"/>
        <w:spacing w:before="0"/>
        <w:ind w:right="4321"/>
        <w:contextualSpacing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[Muttersprache] (Muttersprache)</w:t>
      </w:r>
    </w:p>
    <w:p w:rsidR="00972100" w:rsidRDefault="00BB7AA0" w:rsidP="00535BB8">
      <w:pPr>
        <w:pStyle w:val="Gruformel"/>
        <w:spacing w:before="0"/>
        <w:ind w:right="4321"/>
        <w:contextualSpacing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Englisch</w:t>
      </w:r>
      <w:r w:rsidR="00972100">
        <w:rPr>
          <w:rFonts w:ascii="Arial" w:hAnsi="Arial" w:cs="Arial"/>
          <w:color w:val="000000" w:themeColor="text1"/>
          <w:sz w:val="20"/>
        </w:rPr>
        <w:t xml:space="preserve"> in Wort und Schrift</w:t>
      </w:r>
    </w:p>
    <w:p w:rsidR="009B73FF" w:rsidRDefault="00BB7AA0" w:rsidP="009B73FF">
      <w:pPr>
        <w:pStyle w:val="Gruformel"/>
        <w:spacing w:before="0"/>
        <w:ind w:right="4321"/>
        <w:contextualSpacing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Deutsch </w:t>
      </w:r>
      <w:r w:rsidR="00972100">
        <w:rPr>
          <w:rFonts w:ascii="Arial" w:hAnsi="Arial" w:cs="Arial"/>
          <w:color w:val="000000" w:themeColor="text1"/>
          <w:sz w:val="20"/>
        </w:rPr>
        <w:t xml:space="preserve">(Sprachniveau </w:t>
      </w:r>
      <w:r w:rsidR="00045623">
        <w:rPr>
          <w:rFonts w:ascii="Arial" w:hAnsi="Arial" w:cs="Arial"/>
          <w:color w:val="000000" w:themeColor="text1"/>
          <w:sz w:val="20"/>
        </w:rPr>
        <w:t xml:space="preserve">[z.B. </w:t>
      </w:r>
      <w:r w:rsidR="00972100">
        <w:rPr>
          <w:rFonts w:ascii="Arial" w:hAnsi="Arial" w:cs="Arial"/>
          <w:color w:val="000000" w:themeColor="text1"/>
          <w:sz w:val="20"/>
        </w:rPr>
        <w:t>A1</w:t>
      </w:r>
      <w:r w:rsidR="00045623">
        <w:rPr>
          <w:rFonts w:ascii="Arial" w:hAnsi="Arial" w:cs="Arial"/>
          <w:color w:val="000000" w:themeColor="text1"/>
          <w:sz w:val="20"/>
        </w:rPr>
        <w:t>]</w:t>
      </w:r>
      <w:r w:rsidR="00972100">
        <w:rPr>
          <w:rFonts w:ascii="Arial" w:hAnsi="Arial" w:cs="Arial"/>
          <w:color w:val="000000" w:themeColor="text1"/>
          <w:sz w:val="20"/>
        </w:rPr>
        <w:t>)</w:t>
      </w:r>
    </w:p>
    <w:p w:rsidR="00B930EF" w:rsidRDefault="00B930EF" w:rsidP="009B73FF">
      <w:pPr>
        <w:pStyle w:val="Gruformel"/>
        <w:spacing w:before="0"/>
        <w:ind w:right="4321"/>
        <w:contextualSpacing/>
        <w:rPr>
          <w:rFonts w:ascii="Arial" w:hAnsi="Arial" w:cs="Arial"/>
          <w:color w:val="000000" w:themeColor="text1"/>
          <w:sz w:val="20"/>
        </w:rPr>
      </w:pPr>
    </w:p>
    <w:p w:rsidR="009B73FF" w:rsidRDefault="009B73FF" w:rsidP="009B73FF">
      <w:pPr>
        <w:pStyle w:val="Gruformel"/>
        <w:spacing w:before="0"/>
        <w:ind w:right="4321"/>
        <w:contextualSpacing/>
        <w:rPr>
          <w:rFonts w:ascii="Arial" w:hAnsi="Arial" w:cs="Arial"/>
          <w:color w:val="000000" w:themeColor="text1"/>
          <w:sz w:val="20"/>
        </w:rPr>
      </w:pPr>
    </w:p>
    <w:p w:rsidR="009B73FF" w:rsidRPr="009B73FF" w:rsidRDefault="009B73FF" w:rsidP="009B73FF">
      <w:pPr>
        <w:pStyle w:val="Gruformel"/>
        <w:spacing w:before="0"/>
        <w:ind w:right="4321"/>
        <w:contextualSpacing/>
        <w:rPr>
          <w:rFonts w:ascii="Arial" w:hAnsi="Arial" w:cs="Arial"/>
          <w:color w:val="000000" w:themeColor="text1"/>
          <w:sz w:val="20"/>
        </w:rPr>
      </w:pPr>
    </w:p>
    <w:p w:rsidR="00535BB8" w:rsidRPr="00A72F7F" w:rsidRDefault="008923C7" w:rsidP="00535BB8">
      <w:pPr>
        <w:pStyle w:val="Gruformel"/>
        <w:spacing w:before="480" w:after="1000"/>
        <w:contextualSpacing/>
        <w:rPr>
          <w:rFonts w:ascii="Arial Black" w:hAnsi="Arial Black" w:cs="Arial"/>
          <w:color w:val="000000" w:themeColor="text1"/>
          <w:sz w:val="28"/>
          <w:szCs w:val="28"/>
        </w:rPr>
      </w:pPr>
      <w:r w:rsidRPr="00A72F7F">
        <w:rPr>
          <w:rFonts w:ascii="Arial Black" w:hAnsi="Arial Black" w:cs="Arial"/>
          <w:color w:val="000000" w:themeColor="text1"/>
          <w:sz w:val="28"/>
          <w:szCs w:val="28"/>
        </w:rPr>
        <w:t>Private Interessen</w:t>
      </w:r>
    </w:p>
    <w:p w:rsidR="003B3744" w:rsidRDefault="00045623" w:rsidP="00045623">
      <w:pPr>
        <w:pStyle w:val="Gruformel"/>
        <w:spacing w:before="0"/>
        <w:ind w:right="4321"/>
        <w:contextualSpacing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[z.B. </w:t>
      </w:r>
      <w:r w:rsidR="008923C7" w:rsidRPr="00633475">
        <w:rPr>
          <w:rFonts w:ascii="Arial" w:hAnsi="Arial" w:cs="Arial"/>
          <w:color w:val="000000" w:themeColor="text1"/>
          <w:sz w:val="20"/>
        </w:rPr>
        <w:t>Fußball</w:t>
      </w:r>
      <w:r>
        <w:rPr>
          <w:rFonts w:ascii="Arial" w:hAnsi="Arial" w:cs="Arial"/>
          <w:color w:val="000000" w:themeColor="text1"/>
          <w:sz w:val="20"/>
        </w:rPr>
        <w:t>, Musik, …]</w:t>
      </w:r>
    </w:p>
    <w:p w:rsidR="003B3744" w:rsidRDefault="003B3744" w:rsidP="00B930E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  <w:bookmarkStart w:id="0" w:name="_GoBack"/>
      <w:bookmarkEnd w:id="0"/>
      <w:r w:rsidR="00B930EF">
        <w:rPr>
          <w:rFonts w:ascii="Arial Black" w:hAnsi="Arial Black" w:cs="Arial"/>
          <w:noProof/>
          <w:color w:val="000000" w:themeColor="text1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AC8E0" wp14:editId="2A3906A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91367" cy="7846904"/>
                <wp:effectExtent l="0" t="0" r="28575" b="2095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367" cy="7846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0EF" w:rsidRPr="00686082" w:rsidRDefault="00B930EF" w:rsidP="00B930EF">
                            <w:pPr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 w:rsidRPr="00686082">
                              <w:rPr>
                                <w:sz w:val="40"/>
                                <w:szCs w:val="44"/>
                              </w:rPr>
                              <w:t>Kopien von Zeugnissen und Bescheinigungen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AC8E0" id="Rechteck 10" o:spid="_x0000_s1027" style="position:absolute;margin-left:0;margin-top:0;width:471.75pt;height:617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" fillcolor="#9fb8cd [3205]" strokecolor="#3e5c77 [1605]" strokeweight="1.5pt">
                <v:textbox>
                  <w:txbxContent>
                    <w:p w:rsidR="00B930EF" w:rsidRPr="00686082" w:rsidRDefault="00B930EF" w:rsidP="00B930EF">
                      <w:pPr>
                        <w:jc w:val="center"/>
                        <w:rPr>
                          <w:sz w:val="40"/>
                          <w:szCs w:val="44"/>
                        </w:rPr>
                      </w:pPr>
                      <w:r w:rsidRPr="00686082">
                        <w:rPr>
                          <w:sz w:val="40"/>
                          <w:szCs w:val="44"/>
                        </w:rPr>
                        <w:t>Kopien von Zeugnissen und Bescheinigungen einfügen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B3744" w:rsidSect="005C31F6">
      <w:headerReference w:type="even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66B" w:rsidRDefault="0074766B">
      <w:pPr>
        <w:spacing w:after="0" w:line="240" w:lineRule="auto"/>
      </w:pPr>
      <w:r>
        <w:separator/>
      </w:r>
    </w:p>
  </w:endnote>
  <w:endnote w:type="continuationSeparator" w:id="0">
    <w:p w:rsidR="0074766B" w:rsidRDefault="0074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6C1" w:rsidRDefault="00D364E8">
    <w:pPr>
      <w:pStyle w:val="Fuzeile-Links"/>
    </w:pPr>
    <w:r>
      <w:rPr>
        <w:color w:val="CEDBE6" w:themeColor="accent2" w:themeTint="80"/>
      </w:rPr>
      <w:sym w:font="Wingdings 3" w:char="F07D"/>
    </w:r>
    <w:r>
      <w:t xml:space="preserve"> Seite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E26C1" w:rsidRDefault="000E26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536769"/>
      <w:docPartObj>
        <w:docPartGallery w:val="Page Numbers (Bottom of Page)"/>
        <w:docPartUnique/>
      </w:docPartObj>
    </w:sdtPr>
    <w:sdtEndPr/>
    <w:sdtContent>
      <w:p w:rsidR="005C31F6" w:rsidRDefault="009E1A0C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pier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E1A0C" w:rsidRDefault="009E1A0C">
                                <w:pPr>
                                  <w:pStyle w:val="Fuzeil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686082" w:rsidRPr="0068608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ieren 1" o:spid="_x0000_s1028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DFuxX2&#10;aQMAACIJAAAOAAAAAAAAAAAAAAAAAC4CAABkcnMvZTJvRG9jLnhtbFBLAQItABQABgAIAAAAIQDS&#10;l2sH2wAAAAQBAAAPAAAAAAAAAAAAAAAAAMMFAABkcnMvZG93bnJldi54bWxQSwUGAAAAAAQABADz&#10;AAAAy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:rsidR="009E1A0C" w:rsidRDefault="009E1A0C">
                          <w:pPr>
                            <w:pStyle w:val="Fuzeil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686082" w:rsidRPr="00686082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66B" w:rsidRDefault="0074766B">
      <w:pPr>
        <w:spacing w:after="0" w:line="240" w:lineRule="auto"/>
      </w:pPr>
      <w:r>
        <w:separator/>
      </w:r>
    </w:p>
  </w:footnote>
  <w:footnote w:type="continuationSeparator" w:id="0">
    <w:p w:rsidR="0074766B" w:rsidRDefault="0074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6C1" w:rsidRDefault="00D364E8">
    <w:pPr>
      <w:pStyle w:val="Kopfzeile-Links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:rsidR="000E26C1" w:rsidRDefault="000E26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Aufzhlungszeichen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Aufzhlungszeichen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Aufzhlungszeichen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Aufzhlungszeichen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Aufzhlungszeichen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DateAndTim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6B"/>
    <w:rsid w:val="0000135C"/>
    <w:rsid w:val="000017E7"/>
    <w:rsid w:val="0003473D"/>
    <w:rsid w:val="00043888"/>
    <w:rsid w:val="00045623"/>
    <w:rsid w:val="00087298"/>
    <w:rsid w:val="000A7048"/>
    <w:rsid w:val="000E26C1"/>
    <w:rsid w:val="001B2EC8"/>
    <w:rsid w:val="001B7F74"/>
    <w:rsid w:val="00223698"/>
    <w:rsid w:val="00245EB0"/>
    <w:rsid w:val="0027161A"/>
    <w:rsid w:val="002F59EA"/>
    <w:rsid w:val="003B3744"/>
    <w:rsid w:val="004325B0"/>
    <w:rsid w:val="00446218"/>
    <w:rsid w:val="004640AB"/>
    <w:rsid w:val="00465308"/>
    <w:rsid w:val="0049107A"/>
    <w:rsid w:val="00502A3B"/>
    <w:rsid w:val="005030B3"/>
    <w:rsid w:val="00520250"/>
    <w:rsid w:val="00535BB8"/>
    <w:rsid w:val="00584A82"/>
    <w:rsid w:val="005C31F6"/>
    <w:rsid w:val="005C383C"/>
    <w:rsid w:val="005D2346"/>
    <w:rsid w:val="00607F76"/>
    <w:rsid w:val="00633475"/>
    <w:rsid w:val="006525B6"/>
    <w:rsid w:val="00677988"/>
    <w:rsid w:val="00686082"/>
    <w:rsid w:val="007153A4"/>
    <w:rsid w:val="0074766B"/>
    <w:rsid w:val="00841B2A"/>
    <w:rsid w:val="00861A68"/>
    <w:rsid w:val="008923C7"/>
    <w:rsid w:val="00903E98"/>
    <w:rsid w:val="00904B56"/>
    <w:rsid w:val="00972100"/>
    <w:rsid w:val="00985433"/>
    <w:rsid w:val="009A5C35"/>
    <w:rsid w:val="009B73FF"/>
    <w:rsid w:val="009E1A0C"/>
    <w:rsid w:val="00A11902"/>
    <w:rsid w:val="00A72F7F"/>
    <w:rsid w:val="00B930EF"/>
    <w:rsid w:val="00BB7AA0"/>
    <w:rsid w:val="00BE3910"/>
    <w:rsid w:val="00BF1761"/>
    <w:rsid w:val="00C868C3"/>
    <w:rsid w:val="00CD349F"/>
    <w:rsid w:val="00D04EAF"/>
    <w:rsid w:val="00D179AD"/>
    <w:rsid w:val="00D364E8"/>
    <w:rsid w:val="00D40FAB"/>
    <w:rsid w:val="00D46022"/>
    <w:rsid w:val="00D525B5"/>
    <w:rsid w:val="00D62D64"/>
    <w:rsid w:val="00D76455"/>
    <w:rsid w:val="00DD5F8B"/>
    <w:rsid w:val="00F2744D"/>
    <w:rsid w:val="00F629E2"/>
    <w:rsid w:val="00F64D34"/>
    <w:rsid w:val="00F82118"/>
    <w:rsid w:val="00FA4CD5"/>
    <w:rsid w:val="00F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CFEC0FC"/>
  <w15:docId w15:val="{16FD59D0-D995-429A-AB8B-00A8D9C1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basedOn w:val="Standard"/>
    <w:link w:val="KeinLeerraumZchn"/>
    <w:uiPriority w:val="99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Pr>
      <w:sz w:val="20"/>
    </w:rPr>
  </w:style>
  <w:style w:type="paragraph" w:styleId="Gruformel">
    <w:name w:val="Closing"/>
    <w:basedOn w:val="Standard"/>
    <w:link w:val="GruformelZchn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GruformelZchn">
    <w:name w:val="Grußformel Zchn"/>
    <w:basedOn w:val="Absatz-Standardschriftart"/>
    <w:link w:val="Gruformel"/>
    <w:uiPriority w:val="7"/>
  </w:style>
  <w:style w:type="paragraph" w:customStyle="1" w:styleId="Empfngeradresse">
    <w:name w:val="Empfängeradresse"/>
    <w:basedOn w:val="KeinLeerraum"/>
    <w:link w:val="Empfngeradresszeichen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AnredeZchn">
    <w:name w:val="Anrede Zchn"/>
    <w:basedOn w:val="Absatz-Standardschriftart"/>
    <w:link w:val="Anrede"/>
    <w:uiPriority w:val="6"/>
    <w:rPr>
      <w:b/>
    </w:rPr>
  </w:style>
  <w:style w:type="paragraph" w:customStyle="1" w:styleId="Absenderadresse">
    <w:name w:val="Absenderadresse"/>
    <w:basedOn w:val="KeinLeerraum"/>
    <w:link w:val="Absenderadresszeichen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NamedesEmpfngers">
    <w:name w:val="Name des Empfängers"/>
    <w:basedOn w:val="Empfngeradresse"/>
    <w:link w:val="NamenszeichendesEmpfngers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NamedesAbsenders">
    <w:name w:val="Name des Absenders"/>
    <w:basedOn w:val="Absenderadresse"/>
    <w:link w:val="NamenszeichendesAbsenders"/>
    <w:uiPriority w:val="2"/>
    <w:qFormat/>
    <w:rPr>
      <w:b/>
      <w:color w:val="525A7D" w:themeColor="accent1" w:themeShade="BF"/>
      <w:sz w:val="20"/>
    </w:rPr>
  </w:style>
  <w:style w:type="character" w:customStyle="1" w:styleId="Absenderadresszeichen">
    <w:name w:val="Absenderadresszeichen"/>
    <w:basedOn w:val="KeinLeerraumZchn"/>
    <w:link w:val="Absenderadresse"/>
    <w:uiPriority w:val="3"/>
    <w:rPr>
      <w:rFonts w:asciiTheme="majorHAnsi" w:hAnsiTheme="majorHAnsi"/>
      <w:color w:val="9FB8CD" w:themeColor="accent2"/>
      <w:sz w:val="18"/>
      <w:szCs w:val="18"/>
    </w:rPr>
  </w:style>
  <w:style w:type="character" w:customStyle="1" w:styleId="NamenszeichendesAbsenders">
    <w:name w:val="Namenszeichen des Absenders"/>
    <w:basedOn w:val="Absenderadresszeichen"/>
    <w:link w:val="NamedesAbsenders"/>
    <w:uiPriority w:val="2"/>
    <w:rPr>
      <w:rFonts w:asciiTheme="majorHAnsi" w:hAnsiTheme="majorHAnsi"/>
      <w:b/>
      <w:color w:val="525A7D" w:themeColor="accent1" w:themeShade="BF"/>
      <w:sz w:val="20"/>
      <w:szCs w:val="18"/>
    </w:rPr>
  </w:style>
  <w:style w:type="character" w:customStyle="1" w:styleId="Empfngeradresszeichen">
    <w:name w:val="Empfängeradresszeichen"/>
    <w:basedOn w:val="KeinLeerraumZchn"/>
    <w:link w:val="Empfngeradresse"/>
    <w:uiPriority w:val="5"/>
    <w:rPr>
      <w:rFonts w:asciiTheme="majorHAnsi" w:hAnsiTheme="majorHAnsi"/>
      <w:color w:val="9FB8CD" w:themeColor="accent2"/>
      <w:sz w:val="18"/>
    </w:rPr>
  </w:style>
  <w:style w:type="character" w:customStyle="1" w:styleId="NamenszeichendesEmpfngers">
    <w:name w:val="Namenszeichen des Empfängers"/>
    <w:basedOn w:val="Empfngeradresszeichen"/>
    <w:link w:val="NamedesEmpfngers"/>
    <w:uiPriority w:val="4"/>
    <w:rPr>
      <w:rFonts w:asciiTheme="majorHAnsi" w:hAnsiTheme="majorHAnsi"/>
      <w:b/>
      <w:color w:val="525A7D" w:themeColor="accent1" w:themeShade="BF"/>
      <w:sz w:val="20"/>
    </w:rPr>
  </w:style>
  <w:style w:type="paragraph" w:customStyle="1" w:styleId="NamedesAbsendersbeiSignatur">
    <w:name w:val="Name des Absenders (bei Signatur)"/>
    <w:basedOn w:val="KeinLeerraum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Pr>
      <w:i/>
      <w:i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Hervorhebung">
    <w:name w:val="Emphasis"/>
    <w:uiPriority w:val="20"/>
    <w:qFormat/>
    <w:rPr>
      <w:b/>
      <w:bCs/>
      <w:i/>
      <w:iCs/>
      <w:spacing w:val="1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Pr>
      <w:color w:val="B292CA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smallCaps/>
      <w:color w:val="727CA3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727CA3" w:themeColor="accent1"/>
    </w:rPr>
  </w:style>
  <w:style w:type="character" w:styleId="IntensiverVerweis">
    <w:name w:val="Intense Reference"/>
    <w:basedOn w:val="Absatz-Standardschriftar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aleTabelle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ufzhlungszeichen">
    <w:name w:val="List Bullet"/>
    <w:basedOn w:val="Standard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Aufzhlungszeichen2">
    <w:name w:val="List Bullet 2"/>
    <w:basedOn w:val="Standard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Aufzhlungszeichen3">
    <w:name w:val="List Bullet 3"/>
    <w:basedOn w:val="Standard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Aufzhlungszeichen4">
    <w:name w:val="List Bullet 4"/>
    <w:basedOn w:val="Standard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Aufzhlungszeichen5">
    <w:name w:val="List Bullet 5"/>
    <w:basedOn w:val="Standard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  <w:sz w:val="22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character" w:styleId="Fett">
    <w:name w:val="Strong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</w:rPr>
  </w:style>
  <w:style w:type="character" w:styleId="SchwacherVerweis">
    <w:name w:val="Subtle Reference"/>
    <w:basedOn w:val="Absatz-Standardschriftart"/>
    <w:uiPriority w:val="31"/>
    <w:qFormat/>
    <w:rPr>
      <w:smallCaps/>
    </w:rPr>
  </w:style>
  <w:style w:type="paragraph" w:styleId="Titel">
    <w:name w:val="Title"/>
    <w:basedOn w:val="Standard"/>
    <w:link w:val="TitelZchn"/>
    <w:uiPriority w:val="10"/>
    <w:unhideWhenUsed/>
    <w:qFormat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Kopfzeile-Links">
    <w:name w:val="Kopfzeile - Links"/>
    <w:basedOn w:val="Kopfzeile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uzeile-Links">
    <w:name w:val="Fußzeile - Links"/>
    <w:basedOn w:val="Standard"/>
    <w:next w:val="Standard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uzeile-Rechts">
    <w:name w:val="Fußzeile - Rechts"/>
    <w:basedOn w:val="Fuzeile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Kopfzeile-Rechts">
    <w:name w:val="Kopfzeile - Rechts"/>
    <w:basedOn w:val="Kopfzeile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character" w:customStyle="1" w:styleId="street-address">
    <w:name w:val="street-address"/>
    <w:basedOn w:val="Absatz-Standardschriftart"/>
    <w:rsid w:val="00A11902"/>
  </w:style>
  <w:style w:type="character" w:customStyle="1" w:styleId="postal-code">
    <w:name w:val="postal-code"/>
    <w:basedOn w:val="Absatz-Standardschriftart"/>
    <w:rsid w:val="00A11902"/>
  </w:style>
  <w:style w:type="character" w:customStyle="1" w:styleId="locality">
    <w:name w:val="locality"/>
    <w:basedOn w:val="Absatz-Standardschriftart"/>
    <w:rsid w:val="00A1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%20Work\AppData\Roaming\Microsoft\Templates\Brief%20(Design%20Okeano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1ED11A66EE465C9D0860C7EAC56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BBF84-D74F-4B47-89C5-F9D23DCA853B}"/>
      </w:docPartPr>
      <w:docPartBody>
        <w:p w:rsidR="00BE426F" w:rsidRDefault="00C12B2A">
          <w:pPr>
            <w:pStyle w:val="D91ED11A66EE465C9D0860C7EAC568DC"/>
          </w:pPr>
          <w:r>
            <w:rPr>
              <w:color w:val="4472C4" w:themeColor="accent1"/>
            </w:rPr>
            <w:t>[Geben Sie den Namen des Absenders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2A"/>
    <w:rsid w:val="00BE426F"/>
    <w:rsid w:val="00C1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E1C7C12ED541B489516283300FD357">
    <w:name w:val="EEE1C7C12ED541B489516283300FD357"/>
  </w:style>
  <w:style w:type="paragraph" w:customStyle="1" w:styleId="0F6791D9902942668B2FD3419ABA4753">
    <w:name w:val="0F6791D9902942668B2FD3419ABA4753"/>
  </w:style>
  <w:style w:type="paragraph" w:customStyle="1" w:styleId="2DAED6739CDD4C159305016097571DCB">
    <w:name w:val="2DAED6739CDD4C159305016097571DCB"/>
  </w:style>
  <w:style w:type="paragraph" w:customStyle="1" w:styleId="D91ED11A66EE465C9D0860C7EAC568DC">
    <w:name w:val="D91ED11A66EE465C9D0860C7EAC568DC"/>
  </w:style>
  <w:style w:type="paragraph" w:customStyle="1" w:styleId="4D66F2CB09B2441D8F9B8C35592EBEAB">
    <w:name w:val="4D66F2CB09B2441D8F9B8C35592EBEAB"/>
  </w:style>
  <w:style w:type="paragraph" w:customStyle="1" w:styleId="D37AA34B90454F41B29C51CA59187704">
    <w:name w:val="D37AA34B90454F41B29C51CA59187704"/>
  </w:style>
  <w:style w:type="character" w:styleId="Platzhaltertext">
    <w:name w:val="Placeholder Text"/>
    <w:basedOn w:val="Absatz-Standardschriftart"/>
    <w:uiPriority w:val="99"/>
    <w:rsid w:val="00C12B2A"/>
    <w:rPr>
      <w:color w:val="808080"/>
    </w:rPr>
  </w:style>
  <w:style w:type="paragraph" w:customStyle="1" w:styleId="D9BABEF13D964F848A2299658F2441AD">
    <w:name w:val="D9BABEF13D964F848A2299658F2441AD"/>
  </w:style>
  <w:style w:type="paragraph" w:customStyle="1" w:styleId="B8F7F17D28734C03922E36B52DBE9E5B">
    <w:name w:val="B8F7F17D28734C03922E36B52DBE9E5B"/>
  </w:style>
  <w:style w:type="paragraph" w:customStyle="1" w:styleId="CC62AF884ADF45CC860ABF3D6BDB6DFD">
    <w:name w:val="CC62AF884ADF45CC860ABF3D6BDB6DFD"/>
  </w:style>
  <w:style w:type="paragraph" w:customStyle="1" w:styleId="1D47678B2F9141A2BAE8EB259B37B5AE">
    <w:name w:val="1D47678B2F9141A2BAE8EB259B37B5AE"/>
  </w:style>
  <w:style w:type="paragraph" w:customStyle="1" w:styleId="32B48472EC3A49D684E78D6A73AE815B">
    <w:name w:val="32B48472EC3A49D684E78D6A73AE815B"/>
  </w:style>
  <w:style w:type="paragraph" w:customStyle="1" w:styleId="01718AF2669F41E8A48E320DC5C05E5E">
    <w:name w:val="01718AF2669F41E8A48E320DC5C05E5E"/>
  </w:style>
  <w:style w:type="paragraph" w:customStyle="1" w:styleId="24085B2B13B048DE98159CDAF260DAED">
    <w:name w:val="24085B2B13B048DE98159CDAF260DAED"/>
  </w:style>
  <w:style w:type="paragraph" w:customStyle="1" w:styleId="826886E7C218495EB2F8783B26C2FAFD">
    <w:name w:val="826886E7C218495EB2F8783B26C2FAFD"/>
    <w:rsid w:val="00C12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"/>
</file>

<file path=customXml/itemProps1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ADC93868-F660-4B48-AD4F-3C79AFDBE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75B26-D874-4B92-8A18-F0980560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(Design Okeanos).dotx</Template>
  <TotalTime>0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[Vorname] [Nachname]</dc:creator>
  <cp:keywords/>
  <cp:lastModifiedBy>Inga Work</cp:lastModifiedBy>
  <cp:revision>7</cp:revision>
  <cp:lastPrinted>2018-02-09T14:42:00Z</cp:lastPrinted>
  <dcterms:created xsi:type="dcterms:W3CDTF">2018-02-28T09:14:00Z</dcterms:created>
  <dcterms:modified xsi:type="dcterms:W3CDTF">2018-02-28T14:07:00Z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TC017730809991</vt:lpwstr>
  </property>
</Properties>
</file>